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ED28" w14:textId="04D73BE6" w:rsidR="005953E1" w:rsidRDefault="004F0DE1">
      <w:pPr>
        <w:rPr>
          <w:lang w:val="nl-BE"/>
        </w:rPr>
      </w:pPr>
      <w:r w:rsidRPr="004F0DE1">
        <w:drawing>
          <wp:anchor distT="0" distB="0" distL="114300" distR="114300" simplePos="0" relativeHeight="251656192" behindDoc="0" locked="0" layoutInCell="1" allowOverlap="1" wp14:anchorId="05C761B1" wp14:editId="70F48B01">
            <wp:simplePos x="0" y="0"/>
            <wp:positionH relativeFrom="column">
              <wp:posOffset>4864100</wp:posOffset>
            </wp:positionH>
            <wp:positionV relativeFrom="paragraph">
              <wp:posOffset>6350</wp:posOffset>
            </wp:positionV>
            <wp:extent cx="1485900" cy="1991995"/>
            <wp:effectExtent l="0" t="0" r="0" b="8255"/>
            <wp:wrapThrough wrapText="bothSides">
              <wp:wrapPolygon edited="0">
                <wp:start x="0" y="0"/>
                <wp:lineTo x="0" y="21483"/>
                <wp:lineTo x="21323" y="21483"/>
                <wp:lineTo x="2132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C7D7A" w14:textId="6FE6D070" w:rsidR="00676C87" w:rsidRPr="004918E1" w:rsidRDefault="00C25C0C" w:rsidP="004918E1">
      <w:pPr>
        <w:pStyle w:val="Kop1"/>
      </w:pPr>
      <w:r>
        <w:rPr>
          <w:lang w:val="nl-BE"/>
        </w:rPr>
        <w:t>Beste ouders en leden,</w:t>
      </w:r>
    </w:p>
    <w:p w14:paraId="21D672A9" w14:textId="77777777" w:rsidR="00C25C0C" w:rsidRDefault="00C25C0C" w:rsidP="005953E1">
      <w:pPr>
        <w:jc w:val="both"/>
        <w:rPr>
          <w:lang w:val="nl-BE"/>
        </w:rPr>
      </w:pPr>
    </w:p>
    <w:p w14:paraId="0466891A" w14:textId="50D8CE02" w:rsidR="00C25C0C" w:rsidRDefault="00C25C0C" w:rsidP="005953E1">
      <w:pPr>
        <w:jc w:val="both"/>
        <w:rPr>
          <w:lang w:val="nl-BE"/>
        </w:rPr>
      </w:pPr>
      <w:r>
        <w:rPr>
          <w:lang w:val="nl-BE"/>
        </w:rPr>
        <w:t>Op ZATERDAG 1</w:t>
      </w:r>
      <w:r w:rsidR="004F0DE1">
        <w:rPr>
          <w:lang w:val="nl-BE"/>
        </w:rPr>
        <w:t>8</w:t>
      </w:r>
      <w:r>
        <w:rPr>
          <w:lang w:val="nl-BE"/>
        </w:rPr>
        <w:t xml:space="preserve"> APRIL organiseren wij opnieuw een groepsfeest. Dit jaar zouden we een verhaal schrijven dat gebaseerd is op</w:t>
      </w:r>
      <w:r w:rsidR="004F0DE1">
        <w:rPr>
          <w:lang w:val="nl-BE"/>
        </w:rPr>
        <w:t xml:space="preserve"> assepoester en het 50-</w:t>
      </w:r>
      <w:bookmarkStart w:id="0" w:name="_GoBack"/>
      <w:r w:rsidR="004F0DE1">
        <w:rPr>
          <w:lang w:val="nl-BE"/>
        </w:rPr>
        <w:t>jarige bestaan van onze KSA</w:t>
      </w:r>
      <w:r>
        <w:rPr>
          <w:lang w:val="nl-BE"/>
        </w:rPr>
        <w:t xml:space="preserve">. Omdat een groots feest heel wat werk en </w:t>
      </w:r>
      <w:bookmarkEnd w:id="0"/>
      <w:r>
        <w:rPr>
          <w:lang w:val="nl-BE"/>
        </w:rPr>
        <w:t>organisatie met zich meebrengt, hopen wij te kunnen rekenen op de hulp van onze leden en ouders. Wij zoeken voornamelijk ouders die zouden kunnen helpen met het maken van kostuums.</w:t>
      </w:r>
    </w:p>
    <w:p w14:paraId="6CA65082" w14:textId="77777777" w:rsidR="00C25C0C" w:rsidRDefault="00C25C0C">
      <w:pPr>
        <w:rPr>
          <w:lang w:val="nl-BE"/>
        </w:rPr>
      </w:pPr>
    </w:p>
    <w:p w14:paraId="436B6F8E" w14:textId="77777777" w:rsidR="00975836" w:rsidRDefault="00C25C0C" w:rsidP="005953E1">
      <w:pPr>
        <w:jc w:val="both"/>
        <w:rPr>
          <w:lang w:val="nl-BE"/>
        </w:rPr>
      </w:pPr>
      <w:r>
        <w:rPr>
          <w:lang w:val="nl-BE"/>
        </w:rPr>
        <w:t>We willen ook een overzicht van leden die graag zoud</w:t>
      </w:r>
      <w:r w:rsidR="00574430">
        <w:rPr>
          <w:lang w:val="nl-BE"/>
        </w:rPr>
        <w:t xml:space="preserve">en meedoen </w:t>
      </w:r>
    </w:p>
    <w:p w14:paraId="0BA37CD2" w14:textId="77777777" w:rsidR="00975836" w:rsidRDefault="00574430" w:rsidP="005953E1">
      <w:pPr>
        <w:jc w:val="both"/>
        <w:rPr>
          <w:lang w:val="nl-BE"/>
        </w:rPr>
      </w:pPr>
      <w:r>
        <w:rPr>
          <w:lang w:val="nl-BE"/>
        </w:rPr>
        <w:t xml:space="preserve">met het groepsfeest. </w:t>
      </w:r>
      <w:r w:rsidR="00906BCA">
        <w:rPr>
          <w:lang w:val="nl-BE"/>
        </w:rPr>
        <w:t xml:space="preserve">Het is een grote opvoering met verschillende </w:t>
      </w:r>
    </w:p>
    <w:p w14:paraId="19F83CCA" w14:textId="15B0745D" w:rsidR="00C25C0C" w:rsidRDefault="00906BCA" w:rsidP="005953E1">
      <w:pPr>
        <w:jc w:val="both"/>
        <w:rPr>
          <w:lang w:val="nl-BE"/>
        </w:rPr>
      </w:pPr>
      <w:r>
        <w:rPr>
          <w:lang w:val="nl-BE"/>
        </w:rPr>
        <w:t>grote en kleine rollen</w:t>
      </w:r>
      <w:r w:rsidR="002B036E">
        <w:rPr>
          <w:lang w:val="nl-BE"/>
        </w:rPr>
        <w:t>. P</w:t>
      </w:r>
      <w:r>
        <w:rPr>
          <w:lang w:val="nl-BE"/>
        </w:rPr>
        <w:t xml:space="preserve">er groep zal er ook nog een act in elkaar gestoken worden. </w:t>
      </w:r>
    </w:p>
    <w:p w14:paraId="6340C335" w14:textId="77777777" w:rsidR="00906BCA" w:rsidRDefault="00906BCA" w:rsidP="005953E1">
      <w:pPr>
        <w:jc w:val="both"/>
        <w:rPr>
          <w:lang w:val="nl-BE"/>
        </w:rPr>
      </w:pPr>
    </w:p>
    <w:p w14:paraId="468DC070" w14:textId="76A11E99" w:rsidR="00906BCA" w:rsidRDefault="00906BCA" w:rsidP="005953E1">
      <w:pPr>
        <w:jc w:val="both"/>
        <w:rPr>
          <w:lang w:val="nl-BE"/>
        </w:rPr>
      </w:pPr>
      <w:r>
        <w:rPr>
          <w:lang w:val="nl-BE"/>
        </w:rPr>
        <w:t>Wij vragen om onderstaand strookje in te vullen zodat</w:t>
      </w:r>
      <w:r w:rsidR="005A38FF">
        <w:rPr>
          <w:lang w:val="nl-BE"/>
        </w:rPr>
        <w:t xml:space="preserve"> we een idee krijgen hoeveel </w:t>
      </w:r>
      <w:r w:rsidR="008B1CCD">
        <w:rPr>
          <w:lang w:val="nl-BE"/>
        </w:rPr>
        <w:t>actrices en helpers we mogen verwachten. (</w:t>
      </w:r>
      <w:r w:rsidR="008B1CCD">
        <w:rPr>
          <w:b/>
          <w:lang w:val="nl-BE"/>
        </w:rPr>
        <w:t>MEERDERE VAKJES AANKRUI</w:t>
      </w:r>
      <w:r w:rsidR="002B036E">
        <w:rPr>
          <w:b/>
          <w:lang w:val="nl-BE"/>
        </w:rPr>
        <w:t>S</w:t>
      </w:r>
      <w:r w:rsidR="008B1CCD">
        <w:rPr>
          <w:b/>
          <w:lang w:val="nl-BE"/>
        </w:rPr>
        <w:t xml:space="preserve">EN MAG!!) </w:t>
      </w:r>
      <w:r w:rsidR="008B1CCD">
        <w:rPr>
          <w:lang w:val="nl-BE"/>
        </w:rPr>
        <w:t>Houd er rekening mee dat de belangrijkste repetities zullen plaatsvinden in de wee</w:t>
      </w:r>
      <w:r w:rsidR="002B036E">
        <w:rPr>
          <w:lang w:val="nl-BE"/>
        </w:rPr>
        <w:t>k</w:t>
      </w:r>
      <w:r w:rsidR="008B1CCD">
        <w:rPr>
          <w:lang w:val="nl-BE"/>
        </w:rPr>
        <w:t xml:space="preserve"> voor het groepsfeest (de tweede week van de paasvakantie). Het is dus de bedoeling dat zeker de mensen met een grote rol hierbij aanwezig kunnen zijn. </w:t>
      </w:r>
    </w:p>
    <w:p w14:paraId="471C7003" w14:textId="77777777" w:rsidR="008B1CCD" w:rsidRDefault="008B1CCD" w:rsidP="005953E1">
      <w:pPr>
        <w:jc w:val="both"/>
        <w:rPr>
          <w:lang w:val="nl-BE"/>
        </w:rPr>
      </w:pPr>
    </w:p>
    <w:p w14:paraId="29020F70" w14:textId="77777777" w:rsidR="008B1CCD" w:rsidRDefault="008B1CCD" w:rsidP="005953E1">
      <w:pPr>
        <w:jc w:val="both"/>
        <w:rPr>
          <w:lang w:val="nl-BE"/>
        </w:rPr>
      </w:pPr>
      <w:r>
        <w:rPr>
          <w:lang w:val="nl-BE"/>
        </w:rPr>
        <w:t xml:space="preserve">Doorheen het jaar zullen wij ook opzoek gaan naar decoratie en stoffen voor het podium, de zaal en de kostuums. Wij zulle hiervoor </w:t>
      </w:r>
      <w:r w:rsidR="00AB39AF">
        <w:rPr>
          <w:lang w:val="nl-BE"/>
        </w:rPr>
        <w:t>nog oproepen plaatsen op onze website (</w:t>
      </w:r>
      <w:hyperlink r:id="rId7" w:history="1">
        <w:r w:rsidR="00975836" w:rsidRPr="00975836">
          <w:rPr>
            <w:rStyle w:val="Hyperlink"/>
            <w:lang w:val="nl-BE"/>
          </w:rPr>
          <w:t>http://www.ksawichelen.be)/</w:t>
        </w:r>
      </w:hyperlink>
      <w:r w:rsidR="00AB39AF">
        <w:rPr>
          <w:lang w:val="nl-BE"/>
        </w:rPr>
        <w:t xml:space="preserve"> en onze Facebook-pagina (</w:t>
      </w:r>
      <w:hyperlink r:id="rId8" w:history="1">
        <w:r w:rsidR="00AB39AF" w:rsidRPr="00975836">
          <w:rPr>
            <w:rStyle w:val="Hyperlink"/>
            <w:lang w:val="nl-BE"/>
          </w:rPr>
          <w:t>https://www.facebook.com/ksawichelen/)</w:t>
        </w:r>
      </w:hyperlink>
      <w:r w:rsidR="00AB39AF">
        <w:rPr>
          <w:lang w:val="nl-BE"/>
        </w:rPr>
        <w:t xml:space="preserve"> . </w:t>
      </w:r>
    </w:p>
    <w:p w14:paraId="4F170830" w14:textId="77777777" w:rsidR="00AB39AF" w:rsidRDefault="00AB39AF" w:rsidP="005953E1">
      <w:pPr>
        <w:jc w:val="both"/>
        <w:rPr>
          <w:lang w:val="nl-BE"/>
        </w:rPr>
      </w:pPr>
    </w:p>
    <w:p w14:paraId="41A204BC" w14:textId="44EA44E7" w:rsidR="00AB39AF" w:rsidRPr="005953E1" w:rsidRDefault="00AB39AF" w:rsidP="005953E1">
      <w:pPr>
        <w:jc w:val="both"/>
        <w:rPr>
          <w:b/>
          <w:lang w:val="nl-BE"/>
        </w:rPr>
      </w:pPr>
      <w:r>
        <w:rPr>
          <w:lang w:val="nl-BE"/>
        </w:rPr>
        <w:t>Bezorg dit strookje ZO SNEL MOGELIJK aan je leidsters</w:t>
      </w:r>
      <w:r w:rsidR="00E857A4">
        <w:rPr>
          <w:lang w:val="nl-BE"/>
        </w:rPr>
        <w:t xml:space="preserve"> (ten </w:t>
      </w:r>
      <w:proofErr w:type="spellStart"/>
      <w:r w:rsidR="00E857A4">
        <w:rPr>
          <w:lang w:val="nl-BE"/>
        </w:rPr>
        <w:t>laatse</w:t>
      </w:r>
      <w:proofErr w:type="spellEnd"/>
      <w:r w:rsidR="00E857A4">
        <w:rPr>
          <w:lang w:val="nl-BE"/>
        </w:rPr>
        <w:t xml:space="preserve"> </w:t>
      </w:r>
      <w:r w:rsidR="002B036E">
        <w:rPr>
          <w:b/>
          <w:lang w:val="nl-BE"/>
        </w:rPr>
        <w:t>3</w:t>
      </w:r>
      <w:r w:rsidR="005953E1">
        <w:rPr>
          <w:b/>
          <w:lang w:val="nl-BE"/>
        </w:rPr>
        <w:t xml:space="preserve"> november</w:t>
      </w:r>
      <w:r w:rsidR="00E857A4">
        <w:rPr>
          <w:lang w:val="nl-BE"/>
        </w:rPr>
        <w:t xml:space="preserve">) </w:t>
      </w:r>
      <w:r w:rsidR="00D12546">
        <w:rPr>
          <w:lang w:val="nl-BE"/>
        </w:rPr>
        <w:t>zodat wij kunnen beginnen met de voor</w:t>
      </w:r>
      <w:r w:rsidR="005953E1">
        <w:rPr>
          <w:lang w:val="nl-BE"/>
        </w:rPr>
        <w:t>bereidingen van het groepsfeest.</w:t>
      </w:r>
    </w:p>
    <w:p w14:paraId="7F9C7E54" w14:textId="77777777" w:rsidR="00D12546" w:rsidRDefault="00D12546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44946FA" wp14:editId="7FE2B8D2">
            <wp:simplePos x="0" y="0"/>
            <wp:positionH relativeFrom="column">
              <wp:posOffset>4644390</wp:posOffset>
            </wp:positionH>
            <wp:positionV relativeFrom="paragraph">
              <wp:posOffset>223520</wp:posOffset>
            </wp:positionV>
            <wp:extent cx="2061210" cy="1029970"/>
            <wp:effectExtent l="0" t="0" r="0" b="0"/>
            <wp:wrapTight wrapText="bothSides">
              <wp:wrapPolygon edited="0">
                <wp:start x="0" y="0"/>
                <wp:lineTo x="0" y="21174"/>
                <wp:lineTo x="21360" y="21174"/>
                <wp:lineTo x="2136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75B25" w14:textId="77777777" w:rsidR="00D12546" w:rsidRDefault="00D12546">
      <w:pPr>
        <w:rPr>
          <w:lang w:val="nl-BE"/>
        </w:rPr>
      </w:pPr>
    </w:p>
    <w:p w14:paraId="7C607361" w14:textId="6F7D686D" w:rsidR="00D12546" w:rsidRDefault="005953E1">
      <w:pPr>
        <w:rPr>
          <w:lang w:val="nl-BE"/>
        </w:rPr>
      </w:pPr>
      <w:r>
        <w:rPr>
          <w:lang w:val="nl-BE"/>
        </w:rPr>
        <w:t>Al</w:t>
      </w:r>
      <w:r w:rsidR="00D12546">
        <w:rPr>
          <w:lang w:val="nl-BE"/>
        </w:rPr>
        <w:t>vast bedankt!</w:t>
      </w:r>
    </w:p>
    <w:p w14:paraId="1B374162" w14:textId="77777777" w:rsidR="00D12546" w:rsidRDefault="00D12546">
      <w:pPr>
        <w:rPr>
          <w:lang w:val="nl-BE"/>
        </w:rPr>
      </w:pPr>
    </w:p>
    <w:p w14:paraId="31D40ADE" w14:textId="77777777" w:rsidR="00D12546" w:rsidRDefault="00D12546">
      <w:pPr>
        <w:rPr>
          <w:lang w:val="nl-BE"/>
        </w:rPr>
      </w:pPr>
      <w:r>
        <w:rPr>
          <w:lang w:val="nl-BE"/>
        </w:rPr>
        <w:t xml:space="preserve">De leiding van KSA Wichelen. </w:t>
      </w:r>
    </w:p>
    <w:p w14:paraId="2EB1BE51" w14:textId="77777777" w:rsidR="00D31A42" w:rsidRDefault="00D31A42">
      <w:pPr>
        <w:rPr>
          <w:lang w:val="nl-BE"/>
        </w:rPr>
      </w:pPr>
    </w:p>
    <w:p w14:paraId="73DEF0D4" w14:textId="77777777" w:rsidR="00D31A42" w:rsidRDefault="00D31A42">
      <w:pPr>
        <w:rPr>
          <w:lang w:val="nl-BE"/>
        </w:rPr>
      </w:pPr>
    </w:p>
    <w:p w14:paraId="41699029" w14:textId="226655F1" w:rsidR="00D31A42" w:rsidRDefault="00975836" w:rsidP="00D31A42">
      <w:pPr>
        <w:rPr>
          <w:lang w:val="nl-BE"/>
        </w:rPr>
      </w:pPr>
      <w:r>
        <w:rPr>
          <w:lang w:val="nl-BE"/>
        </w:rPr>
        <w:sym w:font="Wingdings" w:char="F022"/>
      </w:r>
      <w:r w:rsidR="005953E1">
        <w:rPr>
          <w:lang w:val="nl-BE"/>
        </w:rPr>
        <w:t>----</w:t>
      </w:r>
      <w:r>
        <w:rPr>
          <w:lang w:val="nl-BE"/>
        </w:rPr>
        <w:t>----------------------------</w:t>
      </w:r>
      <w:r w:rsidR="005953E1">
        <w:rPr>
          <w:lang w:val="nl-BE"/>
        </w:rPr>
        <w:t>--------------------------</w:t>
      </w:r>
      <w:r>
        <w:rPr>
          <w:lang w:val="nl-BE"/>
        </w:rPr>
        <w:t>-----------------------------------------------------------------------------</w:t>
      </w:r>
    </w:p>
    <w:p w14:paraId="09CC5A0D" w14:textId="77777777" w:rsidR="00975836" w:rsidRDefault="00975836" w:rsidP="00D31A42">
      <w:pPr>
        <w:rPr>
          <w:lang w:val="nl-BE"/>
        </w:rPr>
      </w:pPr>
    </w:p>
    <w:p w14:paraId="7FA76070" w14:textId="77777777" w:rsidR="00975836" w:rsidRDefault="00975836" w:rsidP="00D31A42">
      <w:pPr>
        <w:rPr>
          <w:lang w:val="nl-BE"/>
        </w:rPr>
      </w:pPr>
      <w:r>
        <w:rPr>
          <w:lang w:val="nl-BE"/>
        </w:rPr>
        <w:t>Naam lid: ………………………………………………………………………………………  Groep: ……………………………………………….</w:t>
      </w:r>
    </w:p>
    <w:p w14:paraId="532B9FF9" w14:textId="77777777" w:rsidR="00975836" w:rsidRDefault="00975836" w:rsidP="00D31A42">
      <w:pPr>
        <w:rPr>
          <w:lang w:val="nl-BE"/>
        </w:rPr>
      </w:pPr>
    </w:p>
    <w:p w14:paraId="4BA4F3E4" w14:textId="77777777" w:rsidR="00975836" w:rsidRDefault="00975836" w:rsidP="00D31A42">
      <w:pPr>
        <w:rPr>
          <w:lang w:val="nl-BE"/>
        </w:rPr>
      </w:pPr>
      <w:r>
        <w:rPr>
          <w:lang w:val="nl-BE"/>
        </w:rPr>
        <w:t>Voor de leden:</w:t>
      </w:r>
    </w:p>
    <w:p w14:paraId="122D42E7" w14:textId="77777777" w:rsidR="00975836" w:rsidRDefault="00975836" w:rsidP="00D31A42">
      <w:pPr>
        <w:rPr>
          <w:lang w:val="nl-BE"/>
        </w:rPr>
      </w:pPr>
    </w:p>
    <w:p w14:paraId="6D6C5FEC" w14:textId="77777777" w:rsidR="00975836" w:rsidRDefault="00975836" w:rsidP="00975836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Ik wil graag een grote rol (met veel tekst)</w:t>
      </w:r>
    </w:p>
    <w:p w14:paraId="71A8CFED" w14:textId="77777777" w:rsidR="00975836" w:rsidRDefault="00975836" w:rsidP="00975836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Ik wil graag een kleine rol (mt een beetje/ geen tekst)</w:t>
      </w:r>
    </w:p>
    <w:p w14:paraId="743DA637" w14:textId="77777777" w:rsidR="00975836" w:rsidRDefault="00975836" w:rsidP="00975836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Ik wil graag meedoen met de act van mijn eigen groep</w:t>
      </w:r>
    </w:p>
    <w:p w14:paraId="7C1E7434" w14:textId="77777777" w:rsidR="00975836" w:rsidRDefault="00975836" w:rsidP="00975836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Ik wil/ kan niet meedoen aan het groepsfeest</w:t>
      </w:r>
    </w:p>
    <w:p w14:paraId="375CE235" w14:textId="77777777" w:rsidR="00975836" w:rsidRDefault="00975836" w:rsidP="00975836">
      <w:pPr>
        <w:rPr>
          <w:lang w:val="nl-BE"/>
        </w:rPr>
      </w:pPr>
    </w:p>
    <w:p w14:paraId="015ED3B7" w14:textId="77777777" w:rsidR="00975836" w:rsidRDefault="00975836" w:rsidP="00975836">
      <w:pPr>
        <w:rPr>
          <w:lang w:val="nl-BE"/>
        </w:rPr>
      </w:pPr>
    </w:p>
    <w:p w14:paraId="2DECB965" w14:textId="77777777" w:rsidR="00975836" w:rsidRDefault="00975836" w:rsidP="00975836">
      <w:pPr>
        <w:rPr>
          <w:lang w:val="nl-BE"/>
        </w:rPr>
      </w:pPr>
      <w:r>
        <w:rPr>
          <w:lang w:val="nl-BE"/>
        </w:rPr>
        <w:t>Voor de ouders:</w:t>
      </w:r>
    </w:p>
    <w:p w14:paraId="6D912E15" w14:textId="77777777" w:rsidR="00975836" w:rsidRDefault="00975836" w:rsidP="00975836">
      <w:pPr>
        <w:rPr>
          <w:lang w:val="nl-BE"/>
        </w:rPr>
      </w:pPr>
    </w:p>
    <w:p w14:paraId="75A1D187" w14:textId="77777777" w:rsidR="00975836" w:rsidRDefault="00975836" w:rsidP="00975836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Ik wil helpen bij het maken van de kostuums (naaien, stikken, stoffen verzamelen,…)</w:t>
      </w:r>
    </w:p>
    <w:p w14:paraId="5BF00DDF" w14:textId="77777777" w:rsidR="00975836" w:rsidRDefault="00975836" w:rsidP="00975836">
      <w:pPr>
        <w:rPr>
          <w:lang w:val="nl-BE"/>
        </w:rPr>
      </w:pPr>
    </w:p>
    <w:p w14:paraId="2350F829" w14:textId="77777777" w:rsidR="00975836" w:rsidRDefault="00975836" w:rsidP="00975836">
      <w:pPr>
        <w:rPr>
          <w:lang w:val="nl-BE"/>
        </w:rPr>
      </w:pPr>
    </w:p>
    <w:p w14:paraId="744CEFB1" w14:textId="390E387F" w:rsidR="00975836" w:rsidRPr="00D31A42" w:rsidRDefault="00975836" w:rsidP="00975836">
      <w:pPr>
        <w:rPr>
          <w:lang w:val="nl-BE"/>
        </w:rPr>
      </w:pPr>
    </w:p>
    <w:sectPr w:rsidR="00975836" w:rsidRPr="00D31A42" w:rsidSect="009758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7633"/>
    <w:multiLevelType w:val="hybridMultilevel"/>
    <w:tmpl w:val="8AC08394"/>
    <w:lvl w:ilvl="0" w:tplc="3B34C5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73FD8"/>
    <w:multiLevelType w:val="hybridMultilevel"/>
    <w:tmpl w:val="E1DEC3EC"/>
    <w:lvl w:ilvl="0" w:tplc="3B34C5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0A0C"/>
    <w:multiLevelType w:val="hybridMultilevel"/>
    <w:tmpl w:val="B25AB600"/>
    <w:lvl w:ilvl="0" w:tplc="6BB0CC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C0C"/>
    <w:rsid w:val="002B036E"/>
    <w:rsid w:val="004918E1"/>
    <w:rsid w:val="004F0DE1"/>
    <w:rsid w:val="00574430"/>
    <w:rsid w:val="005953E1"/>
    <w:rsid w:val="005A38FF"/>
    <w:rsid w:val="00750217"/>
    <w:rsid w:val="008B1CCD"/>
    <w:rsid w:val="00906BCA"/>
    <w:rsid w:val="00975836"/>
    <w:rsid w:val="00AB39AF"/>
    <w:rsid w:val="00C25C0C"/>
    <w:rsid w:val="00D12546"/>
    <w:rsid w:val="00D31A42"/>
    <w:rsid w:val="00E857A4"/>
    <w:rsid w:val="00F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76F2"/>
  <w14:defaultImageDpi w14:val="32767"/>
  <w15:docId w15:val="{B17BAC49-F879-472C-A21D-D0425A16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918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39A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31A4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918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sawichelen/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awichelen.be)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FC4447-828B-44B9-8E50-7A6FA8DA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Stien Annaert 201701027</dc:creator>
  <cp:lastModifiedBy>speeckaert.femke@gmail.com</cp:lastModifiedBy>
  <cp:revision>3</cp:revision>
  <dcterms:created xsi:type="dcterms:W3CDTF">2019-09-28T20:17:00Z</dcterms:created>
  <dcterms:modified xsi:type="dcterms:W3CDTF">2019-09-28T20:17:00Z</dcterms:modified>
</cp:coreProperties>
</file>